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B" w:rsidRDefault="00A76E98" w:rsidP="002A15BE">
      <w:pPr>
        <w:tabs>
          <w:tab w:val="left" w:pos="-120"/>
          <w:tab w:val="left" w:pos="2205"/>
        </w:tabs>
        <w:spacing w:before="240" w:line="360" w:lineRule="auto"/>
        <w:ind w:left="-426" w:right="425"/>
        <w:rPr>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50D6A">
        <w:rPr>
          <w:b/>
          <w:sz w:val="22"/>
          <w:szCs w:val="22"/>
          <w:lang w:eastAsia="ar-SA"/>
        </w:rPr>
        <w:t xml:space="preserve"> </w:t>
      </w:r>
    </w:p>
    <w:p w:rsidR="0029416F" w:rsidRPr="00250D6A" w:rsidRDefault="0029416F" w:rsidP="00410AC2">
      <w:pPr>
        <w:pStyle w:val="Tekstpodstawowy"/>
        <w:spacing w:line="360" w:lineRule="auto"/>
        <w:ind w:right="23"/>
        <w:jc w:val="center"/>
        <w:rPr>
          <w:b/>
          <w:sz w:val="22"/>
          <w:szCs w:val="22"/>
          <w:lang w:eastAsia="ar-SA"/>
        </w:rPr>
      </w:pPr>
    </w:p>
    <w:p w:rsidR="00540867" w:rsidRPr="00250D6A" w:rsidRDefault="00540867" w:rsidP="00540867">
      <w:pPr>
        <w:pStyle w:val="Tekstpodstawowy"/>
        <w:spacing w:line="360" w:lineRule="auto"/>
        <w:ind w:left="284" w:right="260"/>
        <w:contextualSpacing/>
        <w:jc w:val="both"/>
        <w:rPr>
          <w:b/>
          <w:sz w:val="22"/>
          <w:szCs w:val="22"/>
        </w:rPr>
      </w:pPr>
      <w:r w:rsidRPr="009554AD">
        <w:rPr>
          <w:b/>
          <w:color w:val="0000FF"/>
          <w:sz w:val="22"/>
          <w:szCs w:val="22"/>
          <w:lang w:eastAsia="ar-SA"/>
        </w:rPr>
        <w:t>D</w:t>
      </w:r>
      <w:r w:rsidRPr="009554AD">
        <w:rPr>
          <w:b/>
          <w:color w:val="0000FF"/>
          <w:sz w:val="22"/>
          <w:szCs w:val="22"/>
        </w:rPr>
        <w:t>ost</w:t>
      </w:r>
      <w:r w:rsidRPr="00ED16EC">
        <w:rPr>
          <w:b/>
          <w:color w:val="0000FF"/>
          <w:sz w:val="22"/>
          <w:szCs w:val="22"/>
        </w:rPr>
        <w:t>aw</w:t>
      </w:r>
      <w:r>
        <w:rPr>
          <w:b/>
          <w:color w:val="0000FF"/>
          <w:sz w:val="22"/>
          <w:szCs w:val="22"/>
        </w:rPr>
        <w:t>a</w:t>
      </w:r>
      <w:r>
        <w:rPr>
          <w:b/>
          <w:color w:val="0000FF"/>
          <w:sz w:val="22"/>
          <w:szCs w:val="22"/>
        </w:rPr>
        <w:t xml:space="preserve"> średniego </w:t>
      </w:r>
      <w:r w:rsidRPr="00ED16EC">
        <w:rPr>
          <w:b/>
          <w:color w:val="0000FF"/>
          <w:sz w:val="22"/>
          <w:szCs w:val="22"/>
        </w:rPr>
        <w:t>UAV</w:t>
      </w:r>
      <w:r>
        <w:rPr>
          <w:b/>
          <w:color w:val="0000FF"/>
          <w:sz w:val="22"/>
          <w:szCs w:val="22"/>
        </w:rPr>
        <w:t xml:space="preserve"> (</w:t>
      </w:r>
      <w:r w:rsidRPr="00ED16EC">
        <w:rPr>
          <w:b/>
          <w:color w:val="0000FF"/>
          <w:sz w:val="22"/>
          <w:szCs w:val="22"/>
        </w:rPr>
        <w:t>zadanie 1</w:t>
      </w:r>
      <w:r>
        <w:rPr>
          <w:b/>
          <w:color w:val="0000FF"/>
          <w:sz w:val="22"/>
          <w:szCs w:val="22"/>
        </w:rPr>
        <w:t>)</w:t>
      </w:r>
      <w:r w:rsidRPr="00ED16EC">
        <w:rPr>
          <w:b/>
          <w:color w:val="0000FF"/>
          <w:sz w:val="22"/>
          <w:szCs w:val="22"/>
        </w:rPr>
        <w:t xml:space="preserve"> oraz </w:t>
      </w:r>
      <w:proofErr w:type="spellStart"/>
      <w:r>
        <w:rPr>
          <w:b/>
          <w:color w:val="0000FF"/>
          <w:sz w:val="22"/>
          <w:szCs w:val="22"/>
        </w:rPr>
        <w:t>wielowirnikowca</w:t>
      </w:r>
      <w:proofErr w:type="spellEnd"/>
      <w:r>
        <w:rPr>
          <w:b/>
          <w:color w:val="0000FF"/>
          <w:sz w:val="22"/>
          <w:szCs w:val="22"/>
        </w:rPr>
        <w:t xml:space="preserve"> (</w:t>
      </w:r>
      <w:r w:rsidRPr="00ED16EC">
        <w:rPr>
          <w:b/>
          <w:color w:val="0000FF"/>
          <w:sz w:val="22"/>
          <w:szCs w:val="22"/>
        </w:rPr>
        <w:t>zadanie 2</w:t>
      </w:r>
      <w:r>
        <w:rPr>
          <w:b/>
          <w:color w:val="0000FF"/>
          <w:sz w:val="22"/>
          <w:szCs w:val="22"/>
        </w:rPr>
        <w:t>)</w:t>
      </w:r>
      <w:r w:rsidRPr="00ED16EC">
        <w:rPr>
          <w:b/>
          <w:color w:val="0000FF"/>
          <w:sz w:val="22"/>
          <w:szCs w:val="22"/>
        </w:rPr>
        <w:t xml:space="preserve"> do Laboratorium UAV </w:t>
      </w:r>
      <w:r>
        <w:rPr>
          <w:b/>
          <w:color w:val="0000FF"/>
          <w:sz w:val="22"/>
          <w:szCs w:val="22"/>
        </w:rPr>
        <w:t xml:space="preserve">Współdziałanie powstającego w ramach </w:t>
      </w:r>
      <w:r w:rsidRPr="00ED16EC">
        <w:rPr>
          <w:b/>
          <w:color w:val="0000FF"/>
          <w:sz w:val="22"/>
          <w:szCs w:val="22"/>
        </w:rPr>
        <w:t>realizacji projektu „Terenowy poligon doświadczalno-wdrożeniowy w powiecie przasnyskim” RPMA.01.01.00-14-9875/17  dla Instytutu Techniki Lotniczej i Mechaniki Stosowanej 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BD51C5" w:rsidP="00410AC2">
      <w:pPr>
        <w:pStyle w:val="Tekstpodstawowy"/>
        <w:spacing w:line="360" w:lineRule="auto"/>
        <w:ind w:right="23"/>
        <w:jc w:val="center"/>
        <w:rPr>
          <w:b/>
          <w:color w:val="0000FF"/>
          <w:sz w:val="22"/>
          <w:szCs w:val="22"/>
          <w:lang w:eastAsia="ar-SA"/>
        </w:rPr>
      </w:pPr>
      <w:r>
        <w:rPr>
          <w:b/>
          <w:color w:val="0000FF"/>
          <w:sz w:val="22"/>
          <w:szCs w:val="22"/>
          <w:lang w:eastAsia="ar-SA"/>
        </w:rPr>
        <w:t>4</w:t>
      </w:r>
      <w:r w:rsidR="00540867">
        <w:rPr>
          <w:b/>
          <w:color w:val="0000FF"/>
          <w:sz w:val="22"/>
          <w:szCs w:val="22"/>
          <w:lang w:eastAsia="ar-SA"/>
        </w:rPr>
        <w:t>3</w:t>
      </w:r>
      <w:r w:rsidR="0029416F">
        <w:rPr>
          <w:b/>
          <w:color w:val="0000FF"/>
          <w:sz w:val="22"/>
          <w:szCs w:val="22"/>
          <w:lang w:eastAsia="ar-SA"/>
        </w:rPr>
        <w:t>-</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1E6672">
        <w:rPr>
          <w:rFonts w:ascii="Arial" w:hAnsi="Arial" w:cs="Arial"/>
          <w:b/>
          <w:bCs/>
          <w:color w:val="0000FF"/>
          <w:sz w:val="22"/>
          <w:szCs w:val="22"/>
        </w:rPr>
        <w:t xml:space="preserve">2020/S </w:t>
      </w:r>
      <w:r w:rsidR="00A922DB">
        <w:rPr>
          <w:rFonts w:ascii="Arial" w:hAnsi="Arial" w:cs="Arial"/>
          <w:b/>
          <w:bCs/>
          <w:color w:val="0000FF"/>
          <w:sz w:val="22"/>
          <w:szCs w:val="22"/>
        </w:rPr>
        <w:t>14</w:t>
      </w:r>
      <w:r w:rsidR="00540867">
        <w:rPr>
          <w:rFonts w:ascii="Arial" w:hAnsi="Arial" w:cs="Arial"/>
          <w:b/>
          <w:bCs/>
          <w:color w:val="0000FF"/>
          <w:sz w:val="22"/>
          <w:szCs w:val="22"/>
        </w:rPr>
        <w:t>7</w:t>
      </w:r>
      <w:r w:rsidR="00A922DB">
        <w:rPr>
          <w:rFonts w:ascii="Arial" w:hAnsi="Arial" w:cs="Arial"/>
          <w:b/>
          <w:bCs/>
          <w:color w:val="0000FF"/>
          <w:sz w:val="22"/>
          <w:szCs w:val="22"/>
        </w:rPr>
        <w:t>-3</w:t>
      </w:r>
      <w:r w:rsidR="00540867">
        <w:rPr>
          <w:rFonts w:ascii="Arial" w:hAnsi="Arial" w:cs="Arial"/>
          <w:b/>
          <w:bCs/>
          <w:color w:val="0000FF"/>
          <w:sz w:val="22"/>
          <w:szCs w:val="22"/>
        </w:rPr>
        <w:t>60985</w:t>
      </w:r>
      <w:r w:rsidR="00A922DB">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540867">
        <w:rPr>
          <w:rFonts w:ascii="Arial" w:hAnsi="Arial" w:cs="Arial"/>
          <w:b/>
          <w:bCs/>
          <w:color w:val="0000FF"/>
          <w:sz w:val="22"/>
          <w:szCs w:val="22"/>
        </w:rPr>
        <w:t>28</w:t>
      </w:r>
      <w:r w:rsidR="00735E6A">
        <w:rPr>
          <w:rFonts w:ascii="Arial" w:hAnsi="Arial" w:cs="Arial"/>
          <w:b/>
          <w:bCs/>
          <w:color w:val="0000FF"/>
          <w:sz w:val="22"/>
          <w:szCs w:val="22"/>
        </w:rPr>
        <w:t>.07</w:t>
      </w:r>
      <w:r w:rsidR="0029416F">
        <w:rPr>
          <w:rFonts w:ascii="Arial" w:hAnsi="Arial" w:cs="Arial"/>
          <w:b/>
          <w:bCs/>
          <w:color w:val="0000FF"/>
          <w:sz w:val="22"/>
          <w:szCs w:val="22"/>
        </w:rPr>
        <w:t>.</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w:t>
      </w:r>
      <w:proofErr w:type="spellStart"/>
      <w:r w:rsidRPr="00250D6A">
        <w:rPr>
          <w:rFonts w:ascii="Arial" w:hAnsi="Arial" w:cs="Arial"/>
          <w:b/>
          <w:sz w:val="22"/>
          <w:szCs w:val="22"/>
        </w:rPr>
        <w:t>miniPortalu</w:t>
      </w:r>
      <w:proofErr w:type="spellEnd"/>
      <w:r w:rsidRPr="00250D6A">
        <w:rPr>
          <w:rFonts w:ascii="Arial" w:hAnsi="Arial" w:cs="Arial"/>
          <w:b/>
          <w:sz w:val="22"/>
          <w:szCs w:val="22"/>
        </w:rPr>
        <w:t xml:space="preserve">: </w:t>
      </w:r>
      <w:hyperlink r:id="rId9">
        <w:r w:rsidRPr="00250D6A">
          <w:rPr>
            <w:rFonts w:ascii="Arial" w:hAnsi="Arial" w:cs="Arial"/>
            <w:color w:val="0000FF"/>
            <w:sz w:val="22"/>
            <w:szCs w:val="22"/>
            <w:u w:val="single" w:color="0000FF"/>
          </w:rPr>
          <w:t>https://miniportal.uzp.gov.pl/</w:t>
        </w:r>
      </w:hyperlink>
    </w:p>
    <w:p w:rsidR="00BE7D15" w:rsidRPr="003B6948" w:rsidRDefault="00BE7D15" w:rsidP="00410AC2">
      <w:pPr>
        <w:pStyle w:val="Nagwek6"/>
        <w:spacing w:before="0" w:line="360" w:lineRule="auto"/>
        <w:rPr>
          <w:sz w:val="20"/>
          <w:szCs w:val="20"/>
        </w:rPr>
      </w:pPr>
    </w:p>
    <w:p w:rsidR="00BE245A" w:rsidRPr="003B6948" w:rsidRDefault="00BE245A" w:rsidP="00410AC2">
      <w:pPr>
        <w:spacing w:line="360" w:lineRule="auto"/>
        <w:jc w:val="center"/>
        <w:outlineLvl w:val="0"/>
        <w:rPr>
          <w:rFonts w:ascii="Arial" w:hAnsi="Arial" w:cs="Arial"/>
          <w:b/>
          <w:bCs/>
          <w:sz w:val="20"/>
          <w:szCs w:val="20"/>
        </w:rPr>
      </w:pPr>
    </w:p>
    <w:p w:rsidR="00793250" w:rsidRPr="006E5D73" w:rsidRDefault="00BE245A" w:rsidP="00793250">
      <w:pPr>
        <w:spacing w:line="360" w:lineRule="auto"/>
        <w:jc w:val="both"/>
        <w:rPr>
          <w:rFonts w:ascii="Arial" w:hAnsi="Arial" w:cs="Arial"/>
          <w:b/>
          <w:color w:val="0033CC"/>
          <w:spacing w:val="-2"/>
          <w:sz w:val="20"/>
          <w:szCs w:val="20"/>
        </w:rPr>
      </w:pPr>
      <w:r w:rsidRPr="003B6948">
        <w:rPr>
          <w:rFonts w:ascii="Arial" w:hAnsi="Arial" w:cs="Arial"/>
        </w:rPr>
        <w:br w:type="page"/>
      </w:r>
      <w:r w:rsidR="00793250" w:rsidRPr="003B6948">
        <w:rPr>
          <w:rFonts w:ascii="Arial" w:hAnsi="Arial" w:cs="Arial"/>
          <w:spacing w:val="-2"/>
          <w:sz w:val="20"/>
          <w:szCs w:val="20"/>
        </w:rPr>
        <w:lastRenderedPageBreak/>
        <w:t xml:space="preserve">Znak postępowania: </w:t>
      </w:r>
      <w:r w:rsidR="00793250">
        <w:rPr>
          <w:rFonts w:ascii="Arial" w:hAnsi="Arial" w:cs="Arial"/>
          <w:b/>
          <w:color w:val="0000FF"/>
          <w:spacing w:val="-2"/>
          <w:sz w:val="20"/>
          <w:szCs w:val="20"/>
        </w:rPr>
        <w:t>4</w:t>
      </w:r>
      <w:r w:rsidR="009D74E7">
        <w:rPr>
          <w:rFonts w:ascii="Arial" w:hAnsi="Arial" w:cs="Arial"/>
          <w:b/>
          <w:color w:val="0000FF"/>
          <w:spacing w:val="-2"/>
          <w:sz w:val="20"/>
          <w:szCs w:val="20"/>
        </w:rPr>
        <w:t>3</w:t>
      </w:r>
      <w:bookmarkStart w:id="0" w:name="_GoBack"/>
      <w:bookmarkEnd w:id="0"/>
      <w:r w:rsidR="00793250">
        <w:rPr>
          <w:rFonts w:ascii="Arial" w:hAnsi="Arial" w:cs="Arial"/>
          <w:b/>
          <w:color w:val="0000FF"/>
          <w:spacing w:val="-2"/>
          <w:sz w:val="20"/>
          <w:szCs w:val="20"/>
        </w:rPr>
        <w:t>-</w:t>
      </w:r>
      <w:r w:rsidR="00793250" w:rsidRPr="008B461D">
        <w:rPr>
          <w:rFonts w:ascii="Arial" w:hAnsi="Arial" w:cs="Arial"/>
          <w:b/>
          <w:color w:val="0000FF"/>
          <w:spacing w:val="-2"/>
          <w:sz w:val="20"/>
          <w:szCs w:val="20"/>
        </w:rPr>
        <w:t>1132-2020</w:t>
      </w:r>
    </w:p>
    <w:p w:rsidR="000540C5" w:rsidRPr="003B6948" w:rsidRDefault="00793250" w:rsidP="00793250">
      <w:pPr>
        <w:pStyle w:val="Zwykytekst"/>
        <w:spacing w:before="120" w:line="360" w:lineRule="auto"/>
        <w:ind w:left="6381" w:firstLine="709"/>
        <w:jc w:val="center"/>
        <w:rPr>
          <w:rFonts w:ascii="Arial" w:hAnsi="Arial" w:cs="Arial"/>
          <w:b/>
        </w:rPr>
      </w:pPr>
      <w:r>
        <w:rPr>
          <w:rFonts w:ascii="Arial" w:hAnsi="Arial" w:cs="Arial"/>
          <w:b/>
        </w:rPr>
        <w:t>F</w:t>
      </w:r>
      <w:r w:rsidR="00341280" w:rsidRPr="003B6948">
        <w:rPr>
          <w:rFonts w:ascii="Arial" w:hAnsi="Arial" w:cs="Arial"/>
          <w:b/>
        </w:rPr>
        <w:t>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p>
        </w:tc>
      </w:tr>
    </w:tbl>
    <w:p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rsidR="00A05A2D" w:rsidRPr="00540867" w:rsidRDefault="00A05A2D" w:rsidP="00410AC2">
      <w:pPr>
        <w:pStyle w:val="Zwykytekst"/>
        <w:tabs>
          <w:tab w:val="left" w:leader="dot" w:pos="9360"/>
        </w:tabs>
        <w:spacing w:line="360" w:lineRule="auto"/>
        <w:ind w:left="5579" w:right="23"/>
        <w:rPr>
          <w:rFonts w:ascii="Arial" w:hAnsi="Arial" w:cs="Arial"/>
          <w:b/>
          <w:bCs/>
        </w:rPr>
      </w:pPr>
    </w:p>
    <w:p w:rsidR="00540867" w:rsidRPr="00540867" w:rsidRDefault="000540C5" w:rsidP="00540867">
      <w:pPr>
        <w:pStyle w:val="Zwykytekst1"/>
        <w:tabs>
          <w:tab w:val="left" w:leader="dot" w:pos="9360"/>
        </w:tabs>
        <w:spacing w:line="360" w:lineRule="auto"/>
        <w:jc w:val="both"/>
        <w:rPr>
          <w:rFonts w:ascii="Arial" w:hAnsi="Arial" w:cs="Arial"/>
          <w:b/>
        </w:rPr>
      </w:pPr>
      <w:r w:rsidRPr="00540867">
        <w:rPr>
          <w:rFonts w:ascii="Arial" w:hAnsi="Arial" w:cs="Arial"/>
          <w:bCs/>
        </w:rPr>
        <w:t xml:space="preserve">Nawiązując do ogłoszenia o zamówieniu w postępowaniu o udzielenie zamówienia publicznego prowadzonym w trybie przetargu nieograniczonego na: </w:t>
      </w:r>
      <w:r w:rsidR="00540867" w:rsidRPr="00540867">
        <w:rPr>
          <w:rFonts w:ascii="Arial" w:hAnsi="Arial" w:cs="Arial"/>
          <w:b/>
          <w:color w:val="0000FF"/>
        </w:rPr>
        <w:t>Dostaw</w:t>
      </w:r>
      <w:r w:rsidR="00540867">
        <w:rPr>
          <w:rFonts w:ascii="Arial" w:hAnsi="Arial" w:cs="Arial"/>
          <w:b/>
          <w:color w:val="0000FF"/>
        </w:rPr>
        <w:t>ę</w:t>
      </w:r>
      <w:r w:rsidR="00540867" w:rsidRPr="00540867">
        <w:rPr>
          <w:rFonts w:ascii="Arial" w:hAnsi="Arial" w:cs="Arial"/>
          <w:b/>
          <w:color w:val="0000FF"/>
        </w:rPr>
        <w:t xml:space="preserve"> średniego UAV (zadanie 1) oraz </w:t>
      </w:r>
      <w:proofErr w:type="spellStart"/>
      <w:r w:rsidR="00540867" w:rsidRPr="00540867">
        <w:rPr>
          <w:rFonts w:ascii="Arial" w:hAnsi="Arial" w:cs="Arial"/>
          <w:b/>
          <w:color w:val="0000FF"/>
        </w:rPr>
        <w:t>wielowirnikowca</w:t>
      </w:r>
      <w:proofErr w:type="spellEnd"/>
      <w:r w:rsidR="00540867" w:rsidRPr="00540867">
        <w:rPr>
          <w:rFonts w:ascii="Arial" w:hAnsi="Arial" w:cs="Arial"/>
          <w:b/>
          <w:color w:val="0000FF"/>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2A15BE"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 xml:space="preserve">nych Warunków Zamówienia (SIWZ) </w:t>
      </w:r>
      <w:proofErr w:type="spellStart"/>
      <w:r w:rsidR="008B461D">
        <w:rPr>
          <w:rFonts w:ascii="Arial" w:hAnsi="Arial" w:cs="Arial"/>
        </w:rPr>
        <w:t>tj</w:t>
      </w:r>
      <w:proofErr w:type="spellEnd"/>
      <w:r w:rsidR="008B461D" w:rsidRPr="002A15BE">
        <w:rPr>
          <w:rFonts w:ascii="Arial" w:hAnsi="Arial" w:cs="Arial"/>
          <w:b/>
        </w:rPr>
        <w:t>………………………………………………………………………………..(</w:t>
      </w:r>
      <w:r w:rsidR="008B461D" w:rsidRPr="002A15BE">
        <w:rPr>
          <w:rFonts w:ascii="Arial" w:hAnsi="Arial" w:cs="Arial"/>
          <w:b/>
          <w:u w:val="single"/>
        </w:rPr>
        <w:t>zgodnie z załączoną szczegółową specyfikacją techniczną oferowanego przedmiotu)</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wykonania zamówienia w terminie </w:t>
      </w:r>
      <w:r w:rsidR="003B6948">
        <w:rPr>
          <w:rFonts w:ascii="Arial" w:hAnsi="Arial" w:cs="Arial"/>
          <w:iCs/>
        </w:rPr>
        <w:t>do dnia ……………………………</w:t>
      </w:r>
      <w:r w:rsidR="00EA1866" w:rsidRPr="003B6948" w:rsidDel="00EA1866">
        <w:rPr>
          <w:rFonts w:ascii="Arial" w:hAnsi="Arial" w:cs="Arial"/>
          <w:iCs/>
        </w:rPr>
        <w:t xml:space="preserve"> </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Pr="00A922DB" w:rsidRDefault="00093DD9" w:rsidP="00093DD9">
      <w:pPr>
        <w:pStyle w:val="Zwykytekst1"/>
        <w:spacing w:before="120" w:line="360" w:lineRule="auto"/>
        <w:ind w:firstLine="284"/>
        <w:rPr>
          <w:rFonts w:ascii="Arial" w:hAnsi="Arial" w:cs="Arial"/>
          <w:iCs/>
        </w:rPr>
      </w:pPr>
      <w:r w:rsidRPr="00A922DB">
        <w:rPr>
          <w:rFonts w:ascii="Arial" w:hAnsi="Arial" w:cs="Arial"/>
          <w:iCs/>
        </w:rPr>
        <w:t>………………..</w:t>
      </w:r>
      <w:proofErr w:type="spellStart"/>
      <w:r w:rsidRPr="00A922DB">
        <w:rPr>
          <w:rFonts w:ascii="Arial" w:hAnsi="Arial" w:cs="Arial"/>
          <w:iCs/>
        </w:rPr>
        <w:t>dn</w:t>
      </w:r>
      <w:proofErr w:type="spellEnd"/>
      <w:r w:rsidRPr="00A922DB">
        <w:rPr>
          <w:rFonts w:ascii="Arial" w:hAnsi="Arial" w:cs="Arial"/>
          <w:iCs/>
        </w:rPr>
        <w:t>………2020r</w:t>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t>szczegółową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540867" w:rsidRDefault="00540867"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lastRenderedPageBreak/>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proofErr w:type="spellStart"/>
      <w:r w:rsidR="005224F8" w:rsidRPr="003B6948">
        <w:rPr>
          <w:rFonts w:ascii="Arial" w:hAnsi="Arial" w:cs="Arial"/>
          <w:b/>
          <w:sz w:val="20"/>
          <w:szCs w:val="20"/>
        </w:rPr>
        <w:t>xml</w:t>
      </w:r>
      <w:proofErr w:type="spellEnd"/>
      <w:r w:rsidR="005224F8" w:rsidRPr="003B6948">
        <w:rPr>
          <w:rFonts w:ascii="Arial" w:hAnsi="Arial" w:cs="Arial"/>
          <w:b/>
          <w:sz w:val="20"/>
          <w:szCs w:val="20"/>
        </w:rPr>
        <w:t xml:space="preserve"> </w:t>
      </w:r>
      <w:r w:rsidRPr="003B6948">
        <w:rPr>
          <w:rFonts w:ascii="Arial" w:hAnsi="Arial" w:cs="Arial"/>
          <w:b/>
          <w:sz w:val="20"/>
          <w:szCs w:val="20"/>
        </w:rPr>
        <w:t xml:space="preserve">– do zaimportowania w serwisie </w:t>
      </w:r>
      <w:proofErr w:type="spellStart"/>
      <w:r w:rsidRPr="003B6948">
        <w:rPr>
          <w:rFonts w:ascii="Arial" w:hAnsi="Arial" w:cs="Arial"/>
          <w:b/>
          <w:sz w:val="20"/>
          <w:szCs w:val="20"/>
        </w:rPr>
        <w:t>eESPD</w:t>
      </w:r>
      <w:proofErr w:type="spellEnd"/>
      <w:r w:rsidRPr="003B6948">
        <w:rPr>
          <w:rFonts w:ascii="Arial" w:hAnsi="Arial" w:cs="Arial"/>
          <w:b/>
          <w:sz w:val="20"/>
          <w:szCs w:val="20"/>
        </w:rPr>
        <w:t>.</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793250" w:rsidRDefault="00CC7AE5" w:rsidP="00410AC2">
      <w:pPr>
        <w:spacing w:line="360" w:lineRule="auto"/>
        <w:jc w:val="center"/>
        <w:rPr>
          <w:rFonts w:ascii="Arial" w:hAnsi="Arial" w:cs="Arial"/>
          <w:bCs/>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w:t>
      </w:r>
      <w:r w:rsidRPr="00793250">
        <w:rPr>
          <w:rFonts w:ascii="Arial" w:hAnsi="Arial" w:cs="Arial"/>
          <w:bCs/>
          <w:sz w:val="20"/>
          <w:szCs w:val="20"/>
        </w:rPr>
        <w:t xml:space="preserve">(dalej jako: ustawa </w:t>
      </w:r>
      <w:proofErr w:type="spellStart"/>
      <w:r w:rsidRPr="00793250">
        <w:rPr>
          <w:rFonts w:ascii="Arial" w:hAnsi="Arial" w:cs="Arial"/>
          <w:bCs/>
          <w:sz w:val="20"/>
          <w:szCs w:val="20"/>
        </w:rPr>
        <w:t>Pzp</w:t>
      </w:r>
      <w:proofErr w:type="spellEnd"/>
      <w:r w:rsidRPr="00793250">
        <w:rPr>
          <w:rFonts w:ascii="Arial" w:hAnsi="Arial" w:cs="Arial"/>
          <w:bCs/>
          <w:sz w:val="20"/>
          <w:szCs w:val="20"/>
        </w:rPr>
        <w:t>)</w:t>
      </w:r>
    </w:p>
    <w:p w:rsidR="00540867" w:rsidRPr="00250D6A" w:rsidRDefault="00793250" w:rsidP="00540867">
      <w:pPr>
        <w:pStyle w:val="Tekstpodstawowy"/>
        <w:spacing w:line="360" w:lineRule="auto"/>
        <w:ind w:right="260"/>
        <w:contextualSpacing/>
        <w:jc w:val="both"/>
        <w:rPr>
          <w:b/>
          <w:sz w:val="22"/>
          <w:szCs w:val="22"/>
        </w:rPr>
      </w:pPr>
      <w:r>
        <w:rPr>
          <w:sz w:val="20"/>
          <w:szCs w:val="20"/>
        </w:rPr>
        <w:t xml:space="preserve">biorąc udział w </w:t>
      </w:r>
      <w:r w:rsidR="00CC7AE5" w:rsidRPr="003B6948">
        <w:rPr>
          <w:sz w:val="20"/>
          <w:szCs w:val="20"/>
        </w:rPr>
        <w:t>postępowani</w:t>
      </w:r>
      <w:r>
        <w:rPr>
          <w:sz w:val="20"/>
          <w:szCs w:val="20"/>
        </w:rPr>
        <w:t xml:space="preserve">u </w:t>
      </w:r>
      <w:r w:rsidR="00CC7AE5" w:rsidRPr="003B6948">
        <w:rPr>
          <w:sz w:val="20"/>
          <w:szCs w:val="20"/>
        </w:rPr>
        <w:t xml:space="preserve">o udzielenie zamówienia publicznego </w:t>
      </w:r>
      <w:r>
        <w:rPr>
          <w:sz w:val="20"/>
          <w:szCs w:val="20"/>
        </w:rPr>
        <w:t xml:space="preserve">na </w:t>
      </w:r>
      <w:r w:rsidR="00540867" w:rsidRPr="00540867">
        <w:rPr>
          <w:b/>
          <w:color w:val="0000FF"/>
          <w:sz w:val="20"/>
          <w:szCs w:val="20"/>
          <w:lang w:eastAsia="ar-SA"/>
        </w:rPr>
        <w:t>D</w:t>
      </w:r>
      <w:r w:rsidR="00540867" w:rsidRPr="00540867">
        <w:rPr>
          <w:b/>
          <w:color w:val="0000FF"/>
          <w:sz w:val="20"/>
          <w:szCs w:val="20"/>
        </w:rPr>
        <w:t>ostaw</w:t>
      </w:r>
      <w:r w:rsidR="00540867">
        <w:rPr>
          <w:b/>
          <w:color w:val="0000FF"/>
          <w:sz w:val="20"/>
          <w:szCs w:val="20"/>
        </w:rPr>
        <w:t>ę</w:t>
      </w:r>
      <w:r w:rsidR="00540867" w:rsidRPr="00540867">
        <w:rPr>
          <w:b/>
          <w:color w:val="0000FF"/>
          <w:sz w:val="20"/>
          <w:szCs w:val="20"/>
        </w:rPr>
        <w:t xml:space="preserve"> średniego UAV (zadanie 1) oraz </w:t>
      </w:r>
      <w:proofErr w:type="spellStart"/>
      <w:r w:rsidR="00540867" w:rsidRPr="00540867">
        <w:rPr>
          <w:b/>
          <w:color w:val="0000FF"/>
          <w:sz w:val="20"/>
          <w:szCs w:val="20"/>
        </w:rPr>
        <w:t>wielowirnikowca</w:t>
      </w:r>
      <w:proofErr w:type="spellEnd"/>
      <w:r w:rsidR="00540867" w:rsidRPr="00540867">
        <w:rPr>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CC7AE5" w:rsidRPr="003B6948" w:rsidRDefault="00CC7AE5" w:rsidP="00540867">
      <w:pPr>
        <w:pStyle w:val="Tekstpodstawowy"/>
        <w:spacing w:line="360" w:lineRule="auto"/>
        <w:ind w:right="260"/>
        <w:contextualSpacing/>
        <w:jc w:val="both"/>
        <w:rPr>
          <w:b/>
          <w:sz w:val="20"/>
          <w:szCs w:val="20"/>
        </w:rPr>
      </w:pPr>
      <w:r w:rsidRPr="003B6948">
        <w:rPr>
          <w:sz w:val="20"/>
          <w:szCs w:val="20"/>
        </w:rPr>
        <w:t xml:space="preserve"> 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 xml:space="preserve">Nie podlegamy jednak wykluczeniu w trybie art. 24 ust 1 pkt 23 ustawy </w:t>
      </w:r>
      <w:proofErr w:type="spellStart"/>
      <w:r w:rsidRPr="003B6948">
        <w:rPr>
          <w:rFonts w:ascii="Arial" w:hAnsi="Arial" w:cs="Arial"/>
          <w:sz w:val="20"/>
          <w:szCs w:val="20"/>
        </w:rPr>
        <w:t>Pzp</w:t>
      </w:r>
      <w:proofErr w:type="spellEnd"/>
      <w:r w:rsidRPr="003B6948">
        <w:rPr>
          <w:rFonts w:ascii="Arial" w:hAnsi="Arial" w:cs="Arial"/>
          <w:sz w:val="20"/>
          <w:szCs w:val="20"/>
        </w:rPr>
        <w:t>.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0540C5" w:rsidRPr="003B6948" w:rsidRDefault="000540C5" w:rsidP="00410AC2">
      <w:pPr>
        <w:pStyle w:val="Zwykytekst1"/>
        <w:spacing w:before="120" w:line="360" w:lineRule="auto"/>
        <w:jc w:val="both"/>
        <w:rPr>
          <w:rFonts w:ascii="Arial" w:hAnsi="Arial" w:cs="Arial"/>
          <w:color w:val="000000"/>
          <w:sz w:val="16"/>
          <w:szCs w:val="16"/>
        </w:rPr>
      </w:pP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540867" w:rsidRPr="00250D6A" w:rsidRDefault="00793250" w:rsidP="00540867">
      <w:pPr>
        <w:pStyle w:val="Tekstpodstawowy"/>
        <w:spacing w:line="360" w:lineRule="auto"/>
        <w:ind w:right="260"/>
        <w:contextualSpacing/>
        <w:jc w:val="both"/>
        <w:rPr>
          <w:b/>
          <w:sz w:val="22"/>
          <w:szCs w:val="22"/>
        </w:rPr>
      </w:pPr>
      <w:r w:rsidRPr="003B6948">
        <w:rPr>
          <w:sz w:val="20"/>
          <w:szCs w:val="20"/>
        </w:rPr>
        <w:t>W wyniku przeprowadzenia postępowania o udzielenie zamówienia publicznego - zgodnie z art. 39 ustawy Prawo Zamówień Publicznych w Publicznych (</w:t>
      </w:r>
      <w:proofErr w:type="spellStart"/>
      <w:r w:rsidRPr="003B6948">
        <w:rPr>
          <w:sz w:val="20"/>
          <w:szCs w:val="20"/>
        </w:rPr>
        <w:t>Dz.U</w:t>
      </w:r>
      <w:proofErr w:type="spellEnd"/>
      <w:r w:rsidRPr="003B6948">
        <w:rPr>
          <w:sz w:val="20"/>
          <w:szCs w:val="20"/>
        </w:rPr>
        <w:t xml:space="preserve">. z 2019 poz. 1843), zwanej w dalszej części Umowy „ustawą” trybie przetargu nieograniczonego nr </w:t>
      </w:r>
      <w:r>
        <w:rPr>
          <w:b/>
          <w:color w:val="0000FF"/>
          <w:sz w:val="20"/>
          <w:szCs w:val="20"/>
        </w:rPr>
        <w:t>4</w:t>
      </w:r>
      <w:r w:rsidR="00540867">
        <w:rPr>
          <w:b/>
          <w:color w:val="0000FF"/>
          <w:sz w:val="20"/>
          <w:szCs w:val="20"/>
        </w:rPr>
        <w:t>3</w:t>
      </w:r>
      <w:r w:rsidRPr="00093DD9">
        <w:rPr>
          <w:b/>
          <w:color w:val="0000FF"/>
          <w:sz w:val="20"/>
          <w:szCs w:val="20"/>
        </w:rPr>
        <w:t>-1132</w:t>
      </w:r>
      <w:r w:rsidRPr="004D0558">
        <w:rPr>
          <w:b/>
          <w:color w:val="0000FF"/>
          <w:sz w:val="20"/>
          <w:szCs w:val="20"/>
        </w:rPr>
        <w:t>-2020</w:t>
      </w:r>
      <w:r w:rsidRPr="003B6948">
        <w:rPr>
          <w:sz w:val="20"/>
          <w:szCs w:val="20"/>
        </w:rPr>
        <w:t xml:space="preserve"> na </w:t>
      </w:r>
      <w:r w:rsidR="00540867" w:rsidRPr="00540867">
        <w:rPr>
          <w:b/>
          <w:color w:val="0000FF"/>
          <w:sz w:val="20"/>
          <w:szCs w:val="20"/>
          <w:lang w:eastAsia="ar-SA"/>
        </w:rPr>
        <w:t>D</w:t>
      </w:r>
      <w:r w:rsidR="00540867" w:rsidRPr="00540867">
        <w:rPr>
          <w:b/>
          <w:color w:val="0000FF"/>
          <w:sz w:val="20"/>
          <w:szCs w:val="20"/>
        </w:rPr>
        <w:t>ostaw</w:t>
      </w:r>
      <w:r w:rsidR="00540867" w:rsidRPr="00540867">
        <w:rPr>
          <w:b/>
          <w:color w:val="0000FF"/>
          <w:sz w:val="20"/>
          <w:szCs w:val="20"/>
        </w:rPr>
        <w:t>ę</w:t>
      </w:r>
      <w:r w:rsidR="00540867" w:rsidRPr="00540867">
        <w:rPr>
          <w:b/>
          <w:color w:val="0000FF"/>
          <w:sz w:val="20"/>
          <w:szCs w:val="20"/>
        </w:rPr>
        <w:t xml:space="preserve"> średniego UAV (zadanie 1) oraz </w:t>
      </w:r>
      <w:proofErr w:type="spellStart"/>
      <w:r w:rsidR="00540867" w:rsidRPr="00540867">
        <w:rPr>
          <w:b/>
          <w:color w:val="0000FF"/>
          <w:sz w:val="20"/>
          <w:szCs w:val="20"/>
        </w:rPr>
        <w:t>wielowirnikowca</w:t>
      </w:r>
      <w:proofErr w:type="spellEnd"/>
      <w:r w:rsidR="00540867" w:rsidRPr="00540867">
        <w:rPr>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540867" w:rsidRDefault="00540867" w:rsidP="00793250">
      <w:pPr>
        <w:pStyle w:val="Tekstpodstawowy"/>
        <w:spacing w:line="360" w:lineRule="auto"/>
        <w:contextualSpacing/>
        <w:jc w:val="both"/>
        <w:rPr>
          <w:sz w:val="20"/>
          <w:szCs w:val="20"/>
        </w:rPr>
      </w:pPr>
    </w:p>
    <w:p w:rsidR="00793250" w:rsidRPr="003B6948" w:rsidRDefault="00793250" w:rsidP="00793250">
      <w:pPr>
        <w:pStyle w:val="Tekstpodstawowy"/>
        <w:spacing w:line="360" w:lineRule="auto"/>
        <w:contextualSpacing/>
        <w:jc w:val="both"/>
        <w:rPr>
          <w:b/>
          <w:bCs/>
          <w:color w:val="000000"/>
          <w:sz w:val="20"/>
          <w:szCs w:val="20"/>
        </w:rPr>
      </w:pPr>
      <w:r w:rsidRPr="003B6948">
        <w:rPr>
          <w:sz w:val="20"/>
          <w:szCs w:val="20"/>
        </w:rPr>
        <w:t>strony zawierają umowę następującej treści:</w:t>
      </w:r>
    </w:p>
    <w:p w:rsidR="00793250" w:rsidRPr="00093DD9" w:rsidRDefault="00793250" w:rsidP="00793250">
      <w:pPr>
        <w:autoSpaceDE w:val="0"/>
        <w:autoSpaceDN w:val="0"/>
        <w:adjustRightInd w:val="0"/>
        <w:spacing w:after="100" w:afterAutospacing="1"/>
        <w:jc w:val="center"/>
        <w:rPr>
          <w:rFonts w:asciiTheme="minorHAnsi" w:eastAsia="Calibri" w:hAnsiTheme="minorHAnsi" w:cs="Arial"/>
          <w:b/>
          <w:bCs/>
          <w:sz w:val="20"/>
          <w:szCs w:val="20"/>
          <w:lang w:eastAsia="en-US"/>
        </w:rPr>
      </w:pPr>
      <w:r w:rsidRPr="00093DD9">
        <w:rPr>
          <w:rFonts w:asciiTheme="minorHAnsi" w:eastAsia="Calibri" w:hAnsiTheme="minorHAnsi" w:cs="Arial"/>
          <w:b/>
          <w:bCs/>
          <w:sz w:val="20"/>
          <w:szCs w:val="20"/>
          <w:lang w:eastAsia="en-US"/>
        </w:rPr>
        <w:t>§ 1</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Pr>
          <w:rFonts w:ascii="Arial" w:hAnsi="Arial" w:cs="Arial"/>
          <w:b/>
          <w:bCs/>
          <w:sz w:val="20"/>
          <w:szCs w:val="20"/>
        </w:rPr>
        <w:t>………………………………..</w:t>
      </w:r>
      <w:r w:rsidRPr="00093DD9">
        <w:rPr>
          <w:rFonts w:ascii="Arial" w:hAnsi="Arial" w:cs="Arial"/>
          <w:sz w:val="20"/>
          <w:szCs w:val="20"/>
        </w:rPr>
        <w:t xml:space="preserve"> </w:t>
      </w:r>
      <w:r w:rsidRPr="00093DD9">
        <w:rPr>
          <w:rFonts w:ascii="Arial" w:hAnsi="Arial" w:cs="Arial"/>
          <w:b/>
          <w:bCs/>
          <w:sz w:val="20"/>
          <w:szCs w:val="20"/>
        </w:rPr>
        <w:t xml:space="preserve"> </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793250" w:rsidRPr="00093DD9" w:rsidRDefault="00793250" w:rsidP="00793250">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793250" w:rsidRPr="00093DD9" w:rsidRDefault="00793250" w:rsidP="00793250">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793250" w:rsidRDefault="00793250" w:rsidP="00793250">
      <w:pPr>
        <w:autoSpaceDE w:val="0"/>
        <w:autoSpaceDN w:val="0"/>
        <w:adjustRightInd w:val="0"/>
        <w:spacing w:line="360" w:lineRule="auto"/>
        <w:jc w:val="center"/>
        <w:rPr>
          <w:rFonts w:ascii="Arial" w:eastAsia="Calibri" w:hAnsi="Arial" w:cs="Arial"/>
          <w:b/>
          <w:bCs/>
          <w:sz w:val="20"/>
          <w:szCs w:val="20"/>
          <w:lang w:eastAsia="en-US"/>
        </w:rPr>
      </w:pPr>
    </w:p>
    <w:p w:rsidR="00540867" w:rsidRDefault="00540867" w:rsidP="00793250">
      <w:pPr>
        <w:autoSpaceDE w:val="0"/>
        <w:autoSpaceDN w:val="0"/>
        <w:adjustRightInd w:val="0"/>
        <w:spacing w:line="360" w:lineRule="auto"/>
        <w:jc w:val="center"/>
        <w:rPr>
          <w:rFonts w:ascii="Arial" w:eastAsia="Calibri" w:hAnsi="Arial" w:cs="Arial"/>
          <w:b/>
          <w:bCs/>
          <w:sz w:val="20"/>
          <w:szCs w:val="20"/>
          <w:lang w:eastAsia="en-US"/>
        </w:rPr>
      </w:pPr>
    </w:p>
    <w:p w:rsidR="00540867" w:rsidRDefault="00540867" w:rsidP="00793250">
      <w:pPr>
        <w:autoSpaceDE w:val="0"/>
        <w:autoSpaceDN w:val="0"/>
        <w:adjustRightInd w:val="0"/>
        <w:spacing w:line="360" w:lineRule="auto"/>
        <w:jc w:val="center"/>
        <w:rPr>
          <w:rFonts w:ascii="Arial" w:eastAsia="Calibri" w:hAnsi="Arial" w:cs="Arial"/>
          <w:b/>
          <w:bCs/>
          <w:sz w:val="20"/>
          <w:szCs w:val="20"/>
          <w:lang w:eastAsia="en-US"/>
        </w:rPr>
      </w:pPr>
    </w:p>
    <w:p w:rsidR="00793250" w:rsidRPr="00093DD9" w:rsidRDefault="00793250" w:rsidP="00793250">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w:t>
      </w:r>
      <w:r>
        <w:rPr>
          <w:rFonts w:ascii="Arial" w:hAnsi="Arial" w:cs="Arial"/>
          <w:sz w:val="20"/>
          <w:szCs w:val="20"/>
        </w:rPr>
        <w:t>0</w:t>
      </w:r>
      <w:r w:rsidRPr="00093DD9">
        <w:rPr>
          <w:rFonts w:ascii="Arial" w:hAnsi="Arial" w:cs="Arial"/>
          <w:sz w:val="20"/>
          <w:szCs w:val="20"/>
        </w:rPr>
        <w:t xml:space="preserve"> r.</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 xml:space="preserve">Platformy bezzałogowe zaopatrzone w Dokumentację </w:t>
      </w:r>
      <w:proofErr w:type="spellStart"/>
      <w:r w:rsidRPr="00093DD9">
        <w:rPr>
          <w:rFonts w:ascii="Arial" w:hAnsi="Arial" w:cs="Arial"/>
          <w:sz w:val="20"/>
          <w:szCs w:val="20"/>
        </w:rPr>
        <w:t>Techniczno</w:t>
      </w:r>
      <w:proofErr w:type="spellEnd"/>
      <w:r w:rsidRPr="00093DD9">
        <w:rPr>
          <w:rFonts w:ascii="Arial" w:hAnsi="Arial" w:cs="Arial"/>
          <w:sz w:val="20"/>
          <w:szCs w:val="20"/>
        </w:rPr>
        <w:t xml:space="preserve"> oraz pisemne oświadczenie o ich zgodności z umową, wymogami prawa obowiązującymi na terytorium Rzeczpospolitej Polskiej, zasadami współczesnej wiedzy technicznej oraz w stanie kompletnym z punktu widzenia celu, któremu mają służyć, zostaną przedstawione Zamawiającemu, w celu dokonania odbioru w okresie do ………………………….., celem zgłoszenia uwag; Zamawiający w terminie do 10 dni roboczych (z wyłączeniem sobót, niedziel i świąt) od daty przekazania winien zgłosić uwagi</w:t>
      </w:r>
      <w:r>
        <w:rPr>
          <w:rFonts w:ascii="Arial" w:hAnsi="Arial" w:cs="Arial"/>
          <w:sz w:val="20"/>
          <w:szCs w:val="20"/>
        </w:rPr>
        <w:t xml:space="preserve"> i zastrzeżenia do otrzymanego sprzętu.</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końcowego.</w:t>
      </w:r>
    </w:p>
    <w:p w:rsidR="00793250" w:rsidRDefault="00793250" w:rsidP="00793250">
      <w:pPr>
        <w:spacing w:line="360" w:lineRule="auto"/>
        <w:jc w:val="center"/>
        <w:rPr>
          <w:rFonts w:ascii="Arial" w:hAnsi="Arial" w:cs="Arial"/>
          <w:b/>
          <w:bCs/>
          <w:sz w:val="20"/>
          <w:szCs w:val="20"/>
        </w:rPr>
      </w:pPr>
    </w:p>
    <w:p w:rsidR="00793250" w:rsidRPr="00093DD9" w:rsidRDefault="00793250" w:rsidP="00793250">
      <w:pPr>
        <w:spacing w:line="360" w:lineRule="auto"/>
        <w:jc w:val="center"/>
        <w:rPr>
          <w:rFonts w:ascii="Arial" w:hAnsi="Arial" w:cs="Arial"/>
          <w:b/>
          <w:bCs/>
          <w:sz w:val="20"/>
          <w:szCs w:val="20"/>
        </w:rPr>
      </w:pPr>
      <w:r w:rsidRPr="00093DD9">
        <w:rPr>
          <w:rFonts w:ascii="Arial" w:hAnsi="Arial" w:cs="Arial"/>
          <w:b/>
          <w:bCs/>
          <w:sz w:val="20"/>
          <w:szCs w:val="20"/>
        </w:rPr>
        <w:t>§ 3</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Do zatwierdzania Protokołu odbioru końcowego znajdują zastosowanie zasady opisane w </w:t>
      </w:r>
      <w:r w:rsidRPr="00093DD9">
        <w:rPr>
          <w:rFonts w:ascii="Arial" w:hAnsi="Arial" w:cs="Arial"/>
          <w:b/>
          <w:bCs/>
          <w:sz w:val="20"/>
          <w:szCs w:val="20"/>
        </w:rPr>
        <w:t>§ 2</w:t>
      </w:r>
      <w:r w:rsidRPr="00093DD9">
        <w:rPr>
          <w:rFonts w:ascii="Arial" w:hAnsi="Arial" w:cs="Arial"/>
          <w:sz w:val="20"/>
          <w:szCs w:val="20"/>
        </w:rPr>
        <w:t>.</w:t>
      </w:r>
    </w:p>
    <w:p w:rsidR="00793250" w:rsidRPr="00093DD9" w:rsidRDefault="00793250" w:rsidP="00793250">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Wynagrodzenie należne Wykonawcy będzie płatne w terminie do 21 dni od dostarczenia prawidłowo wystawionej faktury VAT.</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lastRenderedPageBreak/>
        <w:t>Zamawiający zobowiązuje się zapłacić należność za dostarczone przedmioty umowy, przelewem na konto Wykonawcy, w ciągu 30 dni od dnia prawidłowo wystawionej faktury.</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 4</w:t>
      </w:r>
    </w:p>
    <w:p w:rsidR="00793250" w:rsidRPr="00093DD9" w:rsidRDefault="00793250" w:rsidP="00793250">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793250" w:rsidRPr="00093DD9" w:rsidRDefault="00793250" w:rsidP="00793250">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 tytułu odstąpienia od umowy z przyczyn zależnych od Wykonawcy w wysokości 10% wartości netto umowy określonej w §5,</w:t>
      </w:r>
    </w:p>
    <w:p w:rsidR="00793250" w:rsidRPr="00093DD9" w:rsidRDefault="00793250" w:rsidP="00793250">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793250" w:rsidRPr="00093DD9" w:rsidRDefault="00793250" w:rsidP="00793250">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793250" w:rsidRPr="00093DD9" w:rsidRDefault="00793250" w:rsidP="00793250">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7</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8</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793250" w:rsidRPr="00093DD9" w:rsidRDefault="00793250" w:rsidP="00793250">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793250" w:rsidRPr="00093DD9" w:rsidRDefault="00793250" w:rsidP="00793250">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9</w:t>
      </w:r>
    </w:p>
    <w:p w:rsidR="00793250" w:rsidRPr="00093DD9" w:rsidRDefault="00793250" w:rsidP="00793250">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 xml:space="preserve">Zgodnie z art. 144 ustawy </w:t>
      </w:r>
      <w:proofErr w:type="spellStart"/>
      <w:r w:rsidRPr="00093DD9">
        <w:rPr>
          <w:rFonts w:ascii="Arial" w:hAnsi="Arial" w:cs="Arial"/>
          <w:sz w:val="20"/>
          <w:szCs w:val="20"/>
          <w:lang w:eastAsia="ar-SA"/>
        </w:rPr>
        <w:t>Pzp</w:t>
      </w:r>
      <w:proofErr w:type="spellEnd"/>
      <w:r w:rsidRPr="00093DD9">
        <w:rPr>
          <w:rFonts w:ascii="Arial" w:hAnsi="Arial"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lastRenderedPageBreak/>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93250" w:rsidRPr="00093DD9" w:rsidRDefault="00793250" w:rsidP="00793250">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793250" w:rsidRPr="00093DD9" w:rsidRDefault="00793250" w:rsidP="00793250">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793250" w:rsidRPr="00093DD9" w:rsidRDefault="00793250" w:rsidP="00793250">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Pr>
          <w:rFonts w:ascii="Arial" w:eastAsia="Calibri" w:hAnsi="Arial" w:cs="Arial"/>
          <w:b/>
          <w:sz w:val="20"/>
          <w:szCs w:val="20"/>
          <w:lang w:eastAsia="en-US"/>
        </w:rPr>
        <w:t>0</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Pr>
          <w:rFonts w:ascii="Arial" w:eastAsia="Calibri" w:hAnsi="Arial" w:cs="Arial"/>
          <w:b/>
          <w:sz w:val="20"/>
          <w:szCs w:val="20"/>
          <w:lang w:eastAsia="en-US"/>
        </w:rPr>
        <w:t>1</w:t>
      </w:r>
    </w:p>
    <w:p w:rsidR="00793250" w:rsidRPr="00093DD9" w:rsidRDefault="00793250" w:rsidP="00793250">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lastRenderedPageBreak/>
        <w:t>w zakresie wynikającym z przepisów - prawo do usunięcia swoich danych osobowych, jak również prawo do ograniczenia przetwarzania.</w:t>
      </w:r>
    </w:p>
    <w:p w:rsidR="00793250" w:rsidRPr="00093DD9" w:rsidRDefault="00793250" w:rsidP="00793250">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793250" w:rsidRPr="00093DD9" w:rsidRDefault="00793250" w:rsidP="00793250">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Kontakt z Inspektorem Ochrony Danych Zamawiającego: </w:t>
      </w:r>
      <w:hyperlink r:id="rId10" w:history="1">
        <w:r w:rsidRPr="00093DD9">
          <w:rPr>
            <w:rFonts w:ascii="Arial" w:eastAsia="Calibri" w:hAnsi="Arial" w:cs="Arial"/>
            <w:color w:val="0000FF"/>
            <w:sz w:val="20"/>
            <w:szCs w:val="20"/>
            <w:u w:val="single"/>
            <w:lang w:eastAsia="en-US"/>
          </w:rPr>
          <w:t>iod@pw.edu.pl</w:t>
        </w:r>
      </w:hyperlink>
    </w:p>
    <w:p w:rsidR="00793250" w:rsidRDefault="00793250" w:rsidP="00793250">
      <w:pPr>
        <w:tabs>
          <w:tab w:val="left" w:pos="4560"/>
        </w:tabs>
        <w:spacing w:line="360" w:lineRule="auto"/>
        <w:ind w:left="708" w:right="-57"/>
        <w:jc w:val="center"/>
        <w:rPr>
          <w:rFonts w:ascii="Arial" w:hAnsi="Arial" w:cs="Arial"/>
          <w:b/>
          <w:sz w:val="20"/>
          <w:szCs w:val="20"/>
        </w:rPr>
      </w:pPr>
    </w:p>
    <w:p w:rsidR="00793250" w:rsidRPr="00093DD9" w:rsidRDefault="00793250" w:rsidP="00793250">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w:t>
      </w:r>
      <w:r>
        <w:rPr>
          <w:rFonts w:ascii="Arial" w:hAnsi="Arial" w:cs="Arial"/>
          <w:b/>
          <w:sz w:val="20"/>
          <w:szCs w:val="20"/>
        </w:rPr>
        <w:t>2</w:t>
      </w:r>
    </w:p>
    <w:p w:rsidR="00793250" w:rsidRPr="00093DD9" w:rsidRDefault="00793250" w:rsidP="00793250">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793250" w:rsidRPr="00093DD9" w:rsidRDefault="00793250" w:rsidP="00793250">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793250" w:rsidRPr="00093DD9" w:rsidRDefault="00793250" w:rsidP="00793250">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793250" w:rsidRPr="00093DD9" w:rsidRDefault="00793250" w:rsidP="00793250">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793250" w:rsidRPr="00093DD9" w:rsidRDefault="00793250" w:rsidP="00793250">
      <w:pPr>
        <w:spacing w:line="360" w:lineRule="auto"/>
        <w:jc w:val="both"/>
        <w:rPr>
          <w:rFonts w:ascii="Arial" w:eastAsia="Calibri" w:hAnsi="Arial" w:cs="Arial"/>
          <w:b/>
          <w:sz w:val="20"/>
          <w:szCs w:val="20"/>
          <w:lang w:eastAsia="en-US"/>
        </w:rPr>
      </w:pP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793250">
      <w:pPr>
        <w:spacing w:line="360" w:lineRule="auto"/>
        <w:jc w:val="both"/>
        <w:rPr>
          <w:rFonts w:ascii="Arial" w:eastAsia="Calibri" w:hAnsi="Arial" w:cs="Arial"/>
          <w:color w:val="000000"/>
          <w:sz w:val="20"/>
          <w:szCs w:val="20"/>
        </w:rPr>
      </w:pPr>
    </w:p>
    <w:sectPr w:rsidR="00093DD9" w:rsidRPr="00093DD9" w:rsidSect="00FC5A3B">
      <w:headerReference w:type="default" r:id="rId11"/>
      <w:footerReference w:type="default" r:id="rId12"/>
      <w:headerReference w:type="first" r:id="rId13"/>
      <w:footerReference w:type="first" r:id="rId14"/>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C0" w:rsidRDefault="00EE1BC0" w:rsidP="00BE245A">
      <w:r>
        <w:separator/>
      </w:r>
    </w:p>
  </w:endnote>
  <w:endnote w:type="continuationSeparator" w:id="0">
    <w:p w:rsidR="00EE1BC0" w:rsidRDefault="00EE1BC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default"/>
    <w:sig w:usb0="00000000" w:usb1="00000000"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ind w:right="360"/>
      <w:jc w:val="right"/>
      <w:rPr>
        <w:rFonts w:ascii="Verdana" w:hAnsi="Verdana" w:cs="Verdana"/>
        <w:b/>
        <w:bCs/>
        <w:sz w:val="16"/>
        <w:szCs w:val="16"/>
      </w:rPr>
    </w:pPr>
    <w:r>
      <w:rPr>
        <w:rFonts w:ascii="Verdana" w:hAnsi="Verdana" w:cs="Verdana"/>
        <w:b/>
        <w:bCs/>
        <w:noProof/>
      </w:rPr>
      <w:drawing>
        <wp:inline distT="0" distB="0" distL="0" distR="0" wp14:anchorId="7F59FF02" wp14:editId="3A98D93A">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B72EB7">
      <w:rPr>
        <w:rStyle w:val="Numerstrony"/>
        <w:rFonts w:ascii="Verdana" w:hAnsi="Verdana" w:cs="Verdana"/>
        <w:b/>
        <w:bCs/>
      </w:rPr>
      <w:fldChar w:fldCharType="begin"/>
    </w:r>
    <w:r>
      <w:rPr>
        <w:rStyle w:val="Numerstrony"/>
        <w:rFonts w:ascii="Verdana" w:hAnsi="Verdana" w:cs="Verdana"/>
        <w:b/>
        <w:bCs/>
      </w:rPr>
      <w:instrText xml:space="preserve"> PAGE </w:instrText>
    </w:r>
    <w:r w:rsidR="00B72EB7">
      <w:rPr>
        <w:rStyle w:val="Numerstrony"/>
        <w:rFonts w:ascii="Verdana" w:hAnsi="Verdana" w:cs="Verdana"/>
        <w:b/>
        <w:bCs/>
      </w:rPr>
      <w:fldChar w:fldCharType="separate"/>
    </w:r>
    <w:r w:rsidR="009D74E7">
      <w:rPr>
        <w:rStyle w:val="Numerstrony"/>
        <w:rFonts w:ascii="Verdana" w:hAnsi="Verdana" w:cs="Verdana"/>
        <w:b/>
        <w:bCs/>
        <w:noProof/>
      </w:rPr>
      <w:t>10</w:t>
    </w:r>
    <w:r w:rsidR="00B72EB7">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pPr>
    <w:r>
      <w:t xml:space="preserve"> </w:t>
    </w:r>
  </w:p>
  <w:p w:rsidR="003B00E1" w:rsidRDefault="003B00E1">
    <w:pPr>
      <w:pStyle w:val="Stopka"/>
      <w:rPr>
        <w:noProof/>
      </w:rPr>
    </w:pPr>
    <w:bookmarkStart w:id="1" w:name="_Hlk27038417"/>
    <w:r>
      <w:rPr>
        <w:noProof/>
      </w:rPr>
      <w:drawing>
        <wp:inline distT="0" distB="0" distL="0" distR="0" wp14:anchorId="3DDFABB1" wp14:editId="48CA67C3">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C0" w:rsidRDefault="00EE1BC0" w:rsidP="00BE245A">
      <w:r>
        <w:separator/>
      </w:r>
    </w:p>
  </w:footnote>
  <w:footnote w:type="continuationSeparator" w:id="0">
    <w:p w:rsidR="00EE1BC0" w:rsidRDefault="00EE1BC0"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rsidP="005D5BA9">
    <w:pPr>
      <w:pStyle w:val="Nagwek"/>
      <w:tabs>
        <w:tab w:val="clear" w:pos="4536"/>
        <w:tab w:val="clear" w:pos="9072"/>
        <w:tab w:val="left" w:pos="38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Pr="0029416F" w:rsidRDefault="003B00E1"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14:anchorId="14D25652" wp14:editId="64464FDE">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14:anchorId="7872EDCF" wp14:editId="6C1A0932">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3B00E1" w:rsidRPr="0029416F" w:rsidRDefault="003B00E1"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3B00E1" w:rsidRPr="0029416F" w:rsidRDefault="003B00E1"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3B00E1" w:rsidRPr="0029416F" w:rsidRDefault="003B00E1"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3B00E1" w:rsidRPr="0029416F" w:rsidRDefault="003B00E1" w:rsidP="0029416F">
    <w:pPr>
      <w:tabs>
        <w:tab w:val="center" w:pos="4536"/>
      </w:tabs>
      <w:ind w:left="-426" w:right="425"/>
      <w:jc w:val="right"/>
      <w:rPr>
        <w:rFonts w:ascii="Calibri" w:eastAsia="Calibri" w:hAnsi="Calibri" w:cs="Calibri"/>
        <w:color w:val="14448E"/>
        <w:sz w:val="22"/>
        <w:szCs w:val="22"/>
        <w:lang w:val="de-DE"/>
      </w:rPr>
    </w:pPr>
    <w:proofErr w:type="spellStart"/>
    <w:r w:rsidRPr="0029416F">
      <w:rPr>
        <w:rFonts w:ascii="Calibri" w:eastAsia="Calibri" w:hAnsi="Calibri" w:cs="Calibri"/>
        <w:color w:val="14448E"/>
        <w:sz w:val="22"/>
        <w:szCs w:val="22"/>
        <w:lang w:val="de-DE"/>
      </w:rPr>
      <w:t>e-mail</w:t>
    </w:r>
    <w:proofErr w:type="spellEnd"/>
    <w:r w:rsidRPr="0029416F">
      <w:rPr>
        <w:rFonts w:ascii="Calibri" w:eastAsia="Calibri" w:hAnsi="Calibri" w:cs="Calibri"/>
        <w:color w:val="14448E"/>
        <w:sz w:val="22"/>
        <w:szCs w:val="22"/>
        <w:lang w:val="de-DE"/>
      </w:rPr>
      <w:t>: zampub.meil@pw.edu.pl</w:t>
    </w:r>
  </w:p>
  <w:p w:rsidR="003B00E1" w:rsidRPr="0029416F" w:rsidRDefault="003B00E1" w:rsidP="0029416F">
    <w:pPr>
      <w:tabs>
        <w:tab w:val="center" w:pos="4536"/>
        <w:tab w:val="right" w:pos="9072"/>
      </w:tabs>
      <w:rPr>
        <w:rFonts w:ascii="Calibri" w:eastAsia="Calibri" w:hAnsi="Calibri" w:cs="Calibri"/>
        <w:color w:val="000000"/>
        <w:sz w:val="22"/>
        <w:szCs w:val="22"/>
        <w:lang w:val="en-US"/>
      </w:rPr>
    </w:pPr>
  </w:p>
  <w:p w:rsidR="003B00E1" w:rsidRPr="003B00E1" w:rsidRDefault="003B00E1">
    <w:pPr>
      <w:pStyle w:val="Nagwek"/>
      <w:rPr>
        <w:lang w:val="en-US"/>
      </w:rPr>
    </w:pPr>
  </w:p>
  <w:p w:rsidR="003B00E1" w:rsidRPr="003B00E1" w:rsidRDefault="003B00E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7D4E28"/>
    <w:multiLevelType w:val="singleLevel"/>
    <w:tmpl w:val="1062E1AA"/>
    <w:lvl w:ilvl="0">
      <w:start w:val="1"/>
      <w:numFmt w:val="decimal"/>
      <w:lvlText w:val="%1)"/>
      <w:lvlJc w:val="left"/>
      <w:pPr>
        <w:ind w:left="720" w:hanging="360"/>
      </w:pPr>
      <w:rPr>
        <w:rFonts w:hint="default"/>
        <w:b w:val="0"/>
      </w:rPr>
    </w:lvl>
  </w:abstractNum>
  <w:abstractNum w:abstractNumId="7">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4">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5">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8">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4">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5">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B80E2C"/>
    <w:multiLevelType w:val="hybridMultilevel"/>
    <w:tmpl w:val="EC4E28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41"/>
  </w:num>
  <w:num w:numId="5">
    <w:abstractNumId w:val="34"/>
  </w:num>
  <w:num w:numId="6">
    <w:abstractNumId w:val="19"/>
  </w:num>
  <w:num w:numId="7">
    <w:abstractNumId w:val="21"/>
  </w:num>
  <w:num w:numId="8">
    <w:abstractNumId w:val="6"/>
  </w:num>
  <w:num w:numId="9">
    <w:abstractNumId w:val="35"/>
  </w:num>
  <w:num w:numId="10">
    <w:abstractNumId w:val="24"/>
  </w:num>
  <w:num w:numId="11">
    <w:abstractNumId w:val="43"/>
  </w:num>
  <w:num w:numId="12">
    <w:abstractNumId w:val="13"/>
  </w:num>
  <w:num w:numId="13">
    <w:abstractNumId w:val="37"/>
  </w:num>
  <w:num w:numId="14">
    <w:abstractNumId w:val="44"/>
  </w:num>
  <w:num w:numId="15">
    <w:abstractNumId w:val="8"/>
  </w:num>
  <w:num w:numId="16">
    <w:abstractNumId w:val="26"/>
  </w:num>
  <w:num w:numId="17">
    <w:abstractNumId w:val="36"/>
  </w:num>
  <w:num w:numId="18">
    <w:abstractNumId w:val="32"/>
  </w:num>
  <w:num w:numId="19">
    <w:abstractNumId w:val="30"/>
  </w:num>
  <w:num w:numId="20">
    <w:abstractNumId w:val="28"/>
  </w:num>
  <w:num w:numId="21">
    <w:abstractNumId w:val="40"/>
  </w:num>
  <w:num w:numId="22">
    <w:abstractNumId w:val="14"/>
  </w:num>
  <w:num w:numId="23">
    <w:abstractNumId w:val="29"/>
  </w:num>
  <w:num w:numId="24">
    <w:abstractNumId w:val="9"/>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1"/>
  </w:num>
  <w:num w:numId="30">
    <w:abstractNumId w:val="15"/>
  </w:num>
  <w:num w:numId="31">
    <w:abstractNumId w:val="33"/>
  </w:num>
  <w:num w:numId="32">
    <w:abstractNumId w:val="7"/>
  </w:num>
  <w:num w:numId="33">
    <w:abstractNumId w:val="42"/>
  </w:num>
  <w:num w:numId="34">
    <w:abstractNumId w:val="17"/>
  </w:num>
  <w:num w:numId="35">
    <w:abstractNumId w:val="2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15BE"/>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0867"/>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4D84"/>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C34"/>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5E6A"/>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B45"/>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250"/>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7"/>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2DB"/>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38E"/>
    <w:rsid w:val="00B01B1F"/>
    <w:rsid w:val="00B01D77"/>
    <w:rsid w:val="00B027D9"/>
    <w:rsid w:val="00B03AA0"/>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1C5"/>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575"/>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C01"/>
    <w:rsid w:val="00ED4E62"/>
    <w:rsid w:val="00ED52A1"/>
    <w:rsid w:val="00ED708B"/>
    <w:rsid w:val="00ED748E"/>
    <w:rsid w:val="00ED76A7"/>
    <w:rsid w:val="00ED79B4"/>
    <w:rsid w:val="00EE04F0"/>
    <w:rsid w:val="00EE0E43"/>
    <w:rsid w:val="00EE1025"/>
    <w:rsid w:val="00EE1A38"/>
    <w:rsid w:val="00EE1BC0"/>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26BA"/>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CC0A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pw.edu.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DB52-A266-431A-A584-A6EA8478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2865</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20021</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u3</cp:lastModifiedBy>
  <cp:revision>16</cp:revision>
  <cp:lastPrinted>2020-02-18T09:48:00Z</cp:lastPrinted>
  <dcterms:created xsi:type="dcterms:W3CDTF">2020-06-03T07:09:00Z</dcterms:created>
  <dcterms:modified xsi:type="dcterms:W3CDTF">2020-07-31T06:26:00Z</dcterms:modified>
</cp:coreProperties>
</file>